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również pozostali, którzy na wyspie mieli słabości,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 się stało) i pozostali, (ci) na wyspie mający bezsiły*, podchodzili i byli uzdrawiani.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słabości, choroby.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2024-04-29T06:42:09Z</dcterms:modified>
</cp:coreProperties>
</file>