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— rozważali. — Wiadomo przecież, że za ich pośrednictwem stał się cud. Jest to jasne dla wszystkich mieszkańców Jerozolimy. Temu nie jesteśmy w stanie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Co zrobimy z tymi ludźmi?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dokonali oczywistego cudu, wiadomo wszystkim mieszkańcom Jerozolimy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uczynimy tym ludziom? Bo, że jawny cud przez nie jest uczyniony, to wszystkim mieszkającym w Jeruzalemie wiadomo jest, a nie możemy tego zaprzeć.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uczynimy tym ludziom? gdyż jednak znak uczyniony jest przez nie, wiadomy wszytkim mieszkającym w Jeruzalem, rzecz jasna jest, a zaprzeć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Bo dokonali jawnego znaku, oczywistego dla wszystkich mieszkańców Jeruzalem. Przecież temu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poczniemy z tymi ludźmi? Wiadomo przecież wszystkim mieszkańcom Jerozolimy, że dokonali oczywistego cudu, i nie możemy temu zaprzeczyć;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Dokonali bowiem jawnego cudu, oczywistego dla wszystkich mieszkańców Jeruzalem. Nie możemy przecież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„Co zrobić z tymi ludźmi? Wszyscy mieszkańcy Jeruzalem wiedzą o cudzie, jakiego dokonali. 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„Co z tymi ludźmi zrobimy? Przecież za ich sprawą dokonał się widomy znak, znany już wszystkim mieszkańcom Jeruzalem. Nie możemy 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mamy zrobić z tymi ludźmi? Wiadomo przecież wszystkim mieszkańcom Jerozolimy, że dokonali oni oczywistego cudu i nie możemy temu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zrobić z tymi ludźmi? Nie możemy przecież zaprzeczyć, że dali oczywisty znak, o którym wiedzą 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зробити нам з цими людьми? Бо ж через них зроблено явне чудо, яке відоме всім, що живуть у Єрусалимі, - і не можемо того заперечити.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możemy uczynić tym ludziom? Bo, że dokonał się przez nich znany cud, jest jawne wszystkim zamieszkującym Jerozolimę; więc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możemy począć z tymi ludźmi? - zapytywali się nawzajem. - Bo przecież każdy w Jeruszalaim widzi, jaki niezwykły cud nastąpił za ich sprawą, temu zaprzeczyć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mamy zrobić z tymi ludźmi? Przecież za ich sprawą wydarzył się znak godny uwagi, jawny dla wszystkich mieszkańców Jerozolimy,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 nimi zrobić? Nie możemy zaprzeczyć, że dokonali cudu. Wiedzą o tym już wszyscy 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2024-04-29T00:24:04Z</dcterms:modified>
</cp:coreProperties>
</file>