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Panie spojrzyj na groźby ich i daj niewolnikom Twoim ze śmiałością całą mówić Słowo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wejrzyj na ich groźby i daj Twoim sługom głosić Twoje Słowo z całą ufną odwagą,*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Panie, wejrzyj na groźby ich i daj niewolnikom Twym z otwartością całą mówić słowo Twe,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Panie spojrzyj na groźby ich i daj niewolnikom Twoim ze śmiałością całą mówić Słowo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2024-04-29T01:02:03Z</dcterms:modified>
</cp:coreProperties>
</file>