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98"/>
        <w:gridCol w:w="6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mnóstwo tych którzy uwierzyli było serce i dusza jedna i ani jeden coś będące dobytkiem jego mówił własne być ale było im wszystkie wspólne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 rzeszy tych, którzy uwierzyli, było jedno serce i dusza* i ani jeden nie nazywał własnym tego, co posiadał, ale wszystko mieli wspólne.**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(Tej) zaś mnogości (tych), (którzy uwierzyli), było serce i dusza jedna, i ani jeden (o) czymś (z) dobytku jemu (nie) mówił własne być*, ale były im wszystkie (rzeczy) wspólne.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mnóstwo (tych) którzy uwierzyli było serce i dusza jedna i ani jeden coś będące dobytkiem jego mówił własne być ale było im wszystkie wspólne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Życie wierzących cechowały: (1) jedność, harmonia, jednomyślność, wzajemny szacunek – oparte nie na organizacji, ale na naturze życia w Chrystusie (&lt;x&gt;500 17:21-22&lt;/x&gt;; &lt;x&gt;530 3:3-8&lt;/x&gt;; &lt;x&gt;570 2:2&lt;/x&gt;; por. &lt;x&gt;510 4:12&lt;/x&gt;); (2) wspólnota dóbr – gdy decydujemy się iść za Jezusem, stajemy się częścią ogromnej rodziny; nasz majątek i możliwości stają się częścią skarbu Kościoła; to, co posiadamy, pozostaje w naszej gestii, po to, byśmy tym jak najmądrzej zarządzali (zob. &lt;x&gt;510 5:4&lt;/x&gt;; &lt;x&gt;560 4:28&lt;/x&gt;; &lt;x&gt;610 6:6-7&lt;/x&gt;, 17-18); (3) składanie świadectwa (&lt;x&gt;510 4:33&lt;/x&gt;; &lt;x&gt;470 28:19-20&lt;/x&gt;); (4) troska o potrzeby materialne biednych (Dz 4: 34; &lt;x&gt;690 3:16-17&lt;/x&gt;).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1:8&lt;/x&gt;; &lt;x&gt;510 6:8&lt;/x&gt;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 jest jego własne".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2024-04-29T02:10:34Z</dcterms:modified>
</cp:coreProperties>
</file>