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między nimi nie cierpiał niedostatku,* ci bowiem, ilu ich było właścicielami gruntów lub domów, sprzedawali je,** przynosili pieniądze uzyskane ze sprzedaży***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bowiem cierpiącym brak ktoś był wśród nich; jacy bowiem posiadaczami terenów lub domów byli, sprzedając nieśli szacunki* sprzedawanych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między nimi nie cierpiał niedostatku. Ci bowiem, którzy byli właścicielami gruntów lub domów, sprzedawali je, przynosili pieniądze uzyskane ze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wśród nich nikogo, kto by cierpiał niedostatek, gdyż ci, którzy mieli pola albo domy, sprzedawali je i przynosili pieniądze za to, co posprzedawali;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żadnego nie było między nimi niedostatecznego; gdyż którzykolwiek mieli role albo domy, sprzedawając przynosili pieniądze za to, co posprzedawali,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żadnego między nimi nie było niedostatecznego. Gdyż którzykolwiek mieli role abo domy, przedawszy, przynosili zapłatę za ono, co 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bo właściciele pól albo domów sprzedawali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między nimi nikogo, który by cierpiał niedostatek, ci bowiem, którzy posiadali ziemię albo domy, sprzedając je, przynosili pieniądze uzyskane ze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bo właściciele pól albo domów sprzedawali je i przynosili pieniądze uzyskane ze sprzedaży,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gdyż właściciele ziemi i domów sprzedawali je, a uzyskane pieniądze przynosili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nich nie cierpiał biedy, bo ci, którzy byli posiadaczami gruntu lub domów, sprzedając je, przynosili uzyskaną z tych sprzedaży kwotę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wśród nich nie cierpiał z powodu nędzy. Kto miał pole lub dom, sprzedawał je, a uzyskane pieniądze przynosił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wśród nich cierpiących niedostatku, gdyż właściciele sprzedawali swoje pola i domy, a pieniądze przynosili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було між ними жодного, хто мав би нестатки. Ті, що мали поле або дім, продавали їх та приносили ціну проданого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między nimi kogoś, kto jest w potrzebie; gdyż którzykolwiek byli posiadaczami terenów lub domów sprzedawali je, przynosili wartość sprzedawanych majątków,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 biednego, bo ci, którzy posiadali ziemię czy domy, sprzedawali je, a dochód oddawali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nikt wśród nich nie był w potrzebie; bo wszyscy posiadacze pól lub domów sprzedawali je i przynosili równowartość tego, Co sprzedali,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nikogo, kto by cierpiał biedę, bo wielu posiadających ziemię lub domy sprzedawało 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Postępowanie takie nie było wówczas koniecznością (&lt;x&gt;510 5:4&lt;/x&gt;). Było ono wyrazem spontaniczności. Niektórzy postrzegają je jako błąd, twierdząc, że doprowadziło do zubożenia kościoła w Jerozolimie; inni uważają je za przygotowanie Kościoła do ewangelizacji świata (zob. &lt;x&gt;480 10:21&lt;/x&gt;). NP nigdzie nie czyni ze sprzedaży dóbr zasady. Za to dobitnie przemawia za ich wykorzystaniem dla Królestwa Bożego (&lt;x&gt;560 4:28&lt;/x&gt;; Flm 1-2).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2024-04-28T20:40:13Z</dcterms:modified>
</cp:coreProperties>
</file>