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pole sprzedawszy przyniósł pieniądze i położył do stóp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sprzedaniu posiadanej przez siebie roli przyniósł pieniądze i położył u stóp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będące jemu pole sprzedawszy, przyniósł pieniądze i położył do nóg wysłanników.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pole sprzedawszy przyniósł pieniądze i położył do stóp wysłanników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2024-04-28T20:07:23Z</dcterms:modified>
</cp:coreProperties>
</file>