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0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zostawszy napełnionym Duchem Świętym powiedział do nich przywódcy ludu i starsi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Piotr, napełniony Duchem Świętym,* ** powiedział do nich: Przełożeni ludu i starsi!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napełniony Duchem Świętym powiedział do nich: "Przywódcy ludu i starsi,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zostawszy napełnionym Duchem Świętym powiedział do nich przywódcy ludu i starsi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Piotr, napełniony Duchem Świętym, przemówił: Przełożeni ludu i starsi!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Piotr, pełen Ducha Świętego, powiedział do nich: Przełożeni ludu i starsi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Piotr, będąc pełen Ducha Świętego, rzekł do nich: Przełożeni ludu i starsi Izraelscy!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 napełniony Ducha świętego, rzekł do nich: Książęta ludu i starszy,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napełniony Duchem Świętym powiedział do nich: Przełożeni ludu i starsi!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Piotr, pełen Ducha Świętego, rzekł do nich: Przełożeni ludu i starsi!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napełniony Duchem Świętym powiedział do nich: Przełożeni ludu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napełniony Duchem Świętym, odpowiedział: „Zwierzchnicy ludu oraz starsi!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Piotr, napełniony Duchem Świętym, przemówił do nich: „Przywódcy ludu i starsi,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w natchnieniu Ducha Świętego odpowiedział: - Wodzowie ludu i wy, starszyzno!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pełen Ducha Świętego powiedział do nich: ʼPrzełożeni ludu i kapłani!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Петро, наповнившись Святим Духом, сказав до них: Можновладці люду й старшини [ізраїльські]!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został napełnionym przez Ducha Świętego oraz do nich powiedział: Przełożeni ludu i starsi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Kefa, pełen Ruach Ha-Kodesz, rzekł im: "Przełożeni i starsi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napełniony duchem świętym, rzekł do nich: ”Władcy ludu i starsi,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—Dostojni przywódcy naszego narodu!—odpowiedział Piotr, napełniony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Piotr był pod wpływem Ducha, pod. jak Paweł w &lt;x&gt;510 13:9&lt;/x&gt;. Jezus pozostawił nam obietnicę na czas przesłuchań: &lt;x&gt;470 10:19-20&lt;/x&gt;.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10:192&lt;/x&gt;; &lt;x&gt;480 13:11&lt;/x&gt;; &lt;x&gt;490 12:11-12&lt;/x&gt;; &lt;x&gt;510 6:3&lt;/x&gt;; &lt;x&gt;510 7:55&lt;/x&gt;; &lt;x&gt;510 9:17&lt;/x&gt;; &lt;x&gt;510 11:24&lt;/x&gt;; &lt;x&gt;510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2024-04-28T23:07:52Z</dcterms:modified>
</cp:coreProperties>
</file>