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02"/>
        <w:gridCol w:w="55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spojrzawszy wprost w niego wszyscy siedzący w sanhedrynie zobaczyli oblicze jego jakby oblicze zwiastuna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wszyscy, którzy zasiadali w Sanhedrynie, utkwili w nim wzrok, zauważyli, że jego oblicze jest niczym oblicze anioła.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popatrzywszy wprost w niego wszyscy siedzący w miejscu posiedzeń, zobaczyli twarz jego jakby twarz zwiastuna.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spojrzawszy wprost w niego wszyscy siedzący w sanhedrynie zobaczyli oblicze jego jakby oblicze zwiastuna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2024-04-29T03:29:08Z</dcterms:modified>
</cp:coreProperties>
</file>