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5"/>
        <w:gridCol w:w="4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postawili przed wysłannikami i pomodliwszy się położyli na nich ręce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stawili przed apostołami, (którzy) pomodlili się i nałożyli na nich ręce.*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postawili przed wysłannikami, i pomodliwszy się położyli na nich ręce.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postawili przed wysłannikami i pomodliwszy się położyli na nich ręce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5:23&lt;/x&gt;; &lt;x&gt;510 1:24&lt;/x&gt;; &lt;x&gt;510 8:17&lt;/x&gt;; &lt;x&gt;510 9:17&lt;/x&gt;; &lt;x&gt;510 13:3&lt;/x&gt;; &lt;x&gt;510 14:23&lt;/x&gt;; &lt;x&gt;510 19:6&lt;/x&gt;; &lt;x&gt;610 4:14&lt;/x&gt;; &lt;x&gt;620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2024-04-28T21:00:05Z</dcterms:modified>
</cp:coreProperties>
</file>