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65"/>
        <w:gridCol w:w="58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Słowo Boga wzrastało i była pomnażana liczba uczniów w Jeruzalem bardzo wielki zarówno tłum kapłanów byli posłuszni był posłuszny wierze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Słowo Boga krzewiło się* i liczba uczniów w Jerozolimie niezmiernie rosła,** liczna też rzesza kapłanów okazywała posłuszeństwo wierze.***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słowo Boga wzrastało, i mnożyła się liczba uczniów w Jeruzalem bardzo, liczny tłum kapłanów był posłuszny wierze.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Słowo Boga wzrastało i była pomnażana liczba uczniów w Jeruzalem bardzo wielki zarówno tłum kapłanów byli posłuszni (był posłuszny) wierze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Słowo Boga krzewiło się i liczba uczniów w Jerozolimie niezmiernie rosła. Liczna też rzesza kapłanów dawała posłuch 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rozszerzało się słowo Boże, i liczba uczniów w Jerozolimie bardzo się pomnażała; także bardzo wielu kapłanów stawało się posłusznych 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rosło słowo Boże, i pomnażał się bardzo poczet uczniów w Jeruzalemie: wielkie też mnóstwo kapłanów było posłuszne 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słowo Pańskie rosło i mnożył się poczet uczniów barzo w Jeruzalem, wielkie też mnóstwo kapłanów posłuszne było 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słowo Boże szerzyło się, wzrastała też bardzo liczba uczniów w Jerozolimie, a nawet bardzo wielu kapłanów przyjmowało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Słowo Boże rosło i poczet uczniów w Jerozolimie bardzo się pomnażał, także znaczna liczba kapłanów przyjmowała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Słowo Boga rozszerzało się, wzrastała też bardzo liczba uczniów w Jeruzalem, a nawet wielu kapłanów przyjmowało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słowo Boże rozszerzało się coraz bardziej. Zwiększała się też bardzo liczba uczniów w Jeruzalem. Uwierzyło nawet wielu kapłanów.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sposób słowo Boże rozszerzało się, szybko wzrastała w Jeruzalem liczba uczniów i bardzo wielu kapłanów dawało posłuch tej wierze.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Słowo Boże nadal rozkrzewiało się, liczba uczniów w Jerozolimie zwiększała się znacznie, i nawet wielu kapłanów uwierzyło w 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słowo Boże rozszerzało się i zwiększała się coraz bardziej liczba uczniów w Jerozolimie. Nawet wielu przysłuchujących się kapłanów przyjęło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Боже слово росло і чисельність учнів в Єрусалимі дуже множилось, а багато священиків були слухняні у вірі.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Słowo Boga sprawiało rozwój oraz w Jerozolimie bardzo się mnożyła liczba uczniów. Także liczny tłum kapłanów poddał się 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Boże szerzyło się więc dalej. Liczba talmidim w Jeruszalaim rosła gwałtownie i wielka rzesza kohanim stawała się posłuszna 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słowo Boże dalej rosło, a liczba uczniów w Jerozolimie bardzo się pomnażała; i spora rzesza kapłanów okazała posłuszeństwo 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wpływ słowa Bożego był coraz większy i liczba uczniów w Jerozolimie szybko wzrastała i nawet wielu kapłanów przyjmowało wiarę w 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12:24&lt;/x&gt;; &lt;x&gt;510 19:20&lt;/x&gt;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2:41&lt;/x&gt;; &lt;x&gt;510 4:4&lt;/x&gt;; &lt;x&gt;510 5:14&lt;/x&gt;; &lt;x&gt;510 6:1&lt;/x&gt;; &lt;x&gt;510 11:21&lt;/x&gt;; &lt;x&gt;510 14:1&lt;/x&gt;; &lt;x&gt;510 21:20&lt;/x&gt;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14:22&lt;/x&gt;; &lt;x&gt;520 16:26&lt;/x&gt;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2024-04-28T19:27:29Z</dcterms:modified>
</cp:coreProperties>
</file>