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że będące zboża w Egipcie posłał ojców naszych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usłyszał, że w Egipcie jest zboże, posłał tam naszych ojców po raz pierwszy;*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Jakub (że jest) zboże, do Egiptu wysłał ojców naszych najpierw.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Jakub (że) będące zboża w Egipcie posłał ojców naszych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2024-05-03T12:36:45Z</dcterms:modified>
</cp:coreProperties>
</file>