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7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zobaczyć, aby dać wam udział w jakimś duchowym darze łaski i w ten sposób umocnić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was, abym wam mógł udzielić jakiegoś daru duchowego dla waszego utwierdzenia;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pragnę was widzieć, abym wam mógł udzielić jakiego daru duchownego ku utwierdzeniu waszemu;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pragnę was widzieć, abych wam nieco użyczył łaski duchowej ku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zobaczyć, aby użyczyć wam nieco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wam udzielić nieco z duchowego daru łaski dla umocnienia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 aby udzielić wam jakiegoś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przecież zobaczyć, by podzielić się z wami duchowym darem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odwiedzić was, aby dla waszego utwierdzenia podzielić się z wami pewnym darem duchowym,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 i pokrzepić, dzieląc się z wami darami duchowymi,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bowiem pragnę ujrzeć was, aby wam przekazać stosowny dla waszego umocnienia dar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 бачити вас, щоб подати вам якийсь духовний дар для вашого зміцнення;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pragnę was zobaczyć, abym wam mógł przekazać jakiś duchowy dar dla waszego ugruntowania.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udzielić wam nieco daru duchowego, który może was umocnić,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widzieć, żeby wam udzielić jakiegoś daru duchowego ku waszemu utwierdzeniu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pragnę was zobaczyć i podzielić się z wami duchowym darem dla waszego umocnienia,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2024-04-16T23:11:52Z</dcterms:modified>
</cp:coreProperties>
</file>