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71"/>
        <w:gridCol w:w="3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mądrzy zostali uczynieni głupimi,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się za mądrych, zgłupieli.*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Zapewniając*, (że) być mądrzy**, dali się uczynić głupimi,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właściwie zgłupieli.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zgłupieli;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Mieniąc się być mądrymi, zgłupieli;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powiedając się być mądrymi, głupiemi się 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Mienili się mądrymi, a stali się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Uważali, że są mądrzy, a dali się ogłupić.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siebie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uczonych się uważając, okazali się głupcami.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Uważając się za mądrych, zgłupieli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się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Називаючи себе мудрими, - подуріли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Zapewniając, że są mądrzy zostali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stali się głupcami!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zapewniania, iż są mądrzy, stali się głupi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się za mądrych, w rzeczywistości stali się głupcami.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10:14&lt;/x&gt;; 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Chociaż zapewniają.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mądrzy" - składniej: "że są mądrzy".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2024-04-24T17:09:17Z</dcterms:modified>
</cp:coreProperties>
</file>