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62"/>
        <w:gridCol w:w="4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zmienili ― prawdę ― Boga w ― kłamstwo i zaczęli czcić i zaczęli służyć ― stworzeniu zamiast ― Stworzycielowi, który jest błogosławiony na ― wieki. Amen!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zmienili prawdę Boga na kłamstwo i czcili i służyli stworzeniu wbrew Temu który stworzył który jest błogosławiony na wieki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którzy prawdę Boga zmienili w fałsz,* a także czcili i służyli stworzeniu zamiast Stwórcy, który jest błogosławiony na wieki.** Amen.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zamienili prawdę Boga na kłamstwo, i zaczęli czcić i zaczęli służyć stworzeniu wbrew (Temu), (który stworzył), który jest wysławiony na wieki.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zmienili prawdę Boga na kłamstwo i czcili i służyli stworzeniu wbrew (Temu) który stworzył który jest błogosławiony na wieki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13:25&lt;/x&gt;; &lt;x&gt;300 16:19&lt;/x&gt;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9:5&lt;/x&gt;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2024-04-25T22:29:54Z</dcterms:modified>
</cp:coreProperties>
</file>