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5"/>
        <w:gridCol w:w="5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wydał ich na pohańbienie. Ich kobiety zamieniły potrzeby naturalne na nienaturalne.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haniebnym namiętnościom, gdyż nawet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sromotne, gdyż i niewiasty ich odmieniły używanie przyrodzone w ono, które jest przeciwko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podał je Bóg w namiętności sromoty. Bo niewiasty ich odmieniły używanie przyrodzone w ono używanie, które jest przeciw przyrodzeniu.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wydał ich Bóg na pastwę bezecnych namiętności: mianowicie kobiety ich przemieniły pożycie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wydał ich Bóg na łup sromotnych namiętności; kobiety ich bowiem zamieniły przyrodzone obcowanie na obcowanie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poddał ich władzy bezwstydnych namiętności. Ich kobiety bowiem zamieniły współżycie zgodne z naturą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Bóg wydał ich haniebnym namiętnościom. Ich kobiety zamieniły naturalne współżycie na przeciwne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tej racji przekazał ich Bóg hańbie namiętności: ich kobiety zamieniły współżycie naturalne na nienaturalne,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dlatego Bóg dopuścił, by stali się pastwą bezwstydnych namiętności, bo nawet kobiety zamieniły naturalny sposób współżycia na obcowanie przeciwne naturze.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rzucił ich na pastwę bezwstydnej namiętności. I tak żony ich zamieniły naturalny sposób pożycia na przeciwny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Бог піддав їх ганебним пристрастям, бо і їхні жінки змінили природне єднання на протиприродне;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pomiędzy namiętności wzgardy; bo także ich kobiety naruszyły wrodzone zwyczaje, na te wbrew naturze.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Bóg wydał ich na pastwę upodlających namiętności, tak że ich kobiety zamieniły naturalne związki płciowe na nienaturalne,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Bóg wydał ich haniebnym żądzom seksualnym, bo zarówno ich kobiety zamieniły pożycie zgodne z naturą na przeciwne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Bóg dopuścił, aby poddali się bezwstydnym pragnieniom. Kobiety porzuciły współżycie zgodne z naturą i zaczęły grzeszyć przeciw naturze.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2024-04-23T17:09:26Z</dcterms:modified>
</cp:coreProperties>
</file>