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― i ci męskie pozostawiwszy ― zgodne z naturą użycie ― żeńskiego dali się zapalić na ― pragnienie ich w siebie nawzajem, męskie w męskich ― bezwstyd sprawując i ― zapłatę którą trzeba ― zwiedzenia ich na sobie samych otrzymując.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by bezwstyd sprawując i zapłatę którą trzeba było za to zwiedzenie ich na sobie samych odbierając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mężczyźni porzucili naturalną potrzebę kobiety i zapałali swoim pożądaniem względem siebie nawzajem, mężczyźni z mężczyznami popełniając bezwstyd i ściągając na siebie samych zapłatę stosowną do ich zboczenia.*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męskie, odrzuciwszy zgodne z naturą użycie żeńskiego, dali się zapalić przez sięgnięcie ich ku jedni drugim, męskie w męskich (tę) niedostojność sprawiając i zapłatę, którą trzeba, (za to) błąkanie się ich na sobie samych odbierając.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(by) bezwstyd sprawując i zapłatę którą trzeba było (za to) zwiedzenie ich na sobie samych odbierając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 porzucili naturalny pociąg do kobiety i oddali się współżyciu między sobą. Mężczyźni z mężczyznami dopuszczają się bezwstydu i ściągają na siebie samych zapłatę godną ich zboczenia.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mężczyźni, opuściwszy naturalne współżycie z kobietą, zapałali w swej pożądliwości jedni ku drugim, mężczyzna z mężczyzną, popełniając haniebne czyny i ponosząc na sobie samych należną za swój błąd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mężczyźni opuściwszy przyrodzone używanie niewiasty, zapalili się w swej pożądliwości jedni ku drugim, mężczyzna z mężczyzną hańbę płodząc, a nagrodę należącą błędowi swemu na się biorąc.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mężczyzna, opuściwszy przyrodzone używanie niewiasty, zapalili się w swych pożądliwościach jeden ku drugiemu, mężczyzna z mężczyzną sromotę płodząc, a zapłatę, która była słuszna, błędu swego na sobie odnosząc.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i mężczyźni, porzuciwszy normalne współżycie z kobietą, zapałali nawzajem żądzą ku sobie, mężczyźni z mężczyznami uprawiając bezwstyd i na samych sobie ponosząc zapłatę należną za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mężczyźni zaniechali przyrodzonego obcowania z kobietą, zapałali jedni ku drugim żądzą, mężczyźni z mężczyznami popełniając sromotę i ponosząc na sobie samych należną za ich zboczenie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 porzucili zgodne z naturą współżycie z kobietą i zapałali żądzą jedni ku drugim. Mężczyźni z mężczyznami dopuszczają się haniebnych czynów i dlatego sami na sobie ponoszą karę należną za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mężczyźni, porzucając naturalne współżycie z kobietą, zapłonęli żądzą do siebie nawzajem. Dopuszczali się nieprzyzwoitości i na sobie samych ponieśli karę należną za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mężczyźni, tak samo porzuciwszy naturalne współżycie z kobietą, rozgorzali wzajemnym pożądaniem, uprawiając taki bezwstyd — mężczyźni z mężczyznami — i odbierając na sobie samych należną za swoje zboczenie zapłatę.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mężczyźni porzucili naturalny sposób współżycia z kobietami i ulegli żądzy jedni ku drugim, mężczyźni z mężczyznami zaczęli popełniać gorszące czyny. Ściągnęli na siebie za to należną karę.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mężczyźni, porzucając zgodne z naturą współżycie z żoną, zapałali żądzą jedni do drugich - mężczyźni z mężczyznami dokonywali czynów nierządnych. Tak właśnie w nich samych miała się ujawnić zapłata za ich 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чоловіки, полишивши природне єднання з жінкою, розгорілися своєю пристрастю один до одного, чинячи ганьбу чоловіки чоловікам й одержуючи самі в собі належну відплату за свій блуд.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mężczyźni, zaniechali wrodzonego użycia żeńskiego oraz zostali wypaleni w ich sięganiu jednych ku drugim, uprawiając bezwstyd męskie między męskimi. I za to ich szaleństwo wśród samych siebie odbierają zapłatę, która jest 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mężczyźni, porzuciwszy naturalne związki z płcią przeciwną, zapałali namiętnością ku sobie nawzajem, mężczyźni popełniając sromotę z innymi mężczyznami i we własnej osobie ponosząc stosowną karę za swe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mężczyźni podobnie porzucili zgodne z naturą pożycie z kobietą i gwałtownie zapłonęli w swej pożądliwości jedni ku drugim, mężczyźni z mężczyznami czyniąc to, co sprośne, i na samych sobie otrzymując pełną odpłatę należną za ich 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mężczyźni, odrzucili normalne współżycie z kobietami i zaczęli pragnąć siebie nawzajem, grzesząc z innymi mężczyznami i ponosząc na sobie samych karę, na jaką zasłużyli.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zboczenie, πλάνη, l. zwiedzenie, </w:t>
      </w:r>
      <w:r>
        <w:rPr>
          <w:rtl/>
        </w:rPr>
        <w:t>תַעְּתּוַע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&lt;x&gt;30 20:13&lt;/x&gt;; &lt;x&gt;530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2024-04-20T10:56:24Z</dcterms:modified>
</cp:coreProperties>
</file>