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8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jak nie uznali za słuszne ― Boga mając w uznaniu, wydał ich ― Bóg na niezdatność umysłu,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czynić ― nie będące stosownym,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nie próbowali by Boga mieć w poznaniu wydał ich Bóg na niewypróbowanie umysłu by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 uznali za słuszne mieć Boga w poważaniu, tak też Bóg zdał ich na zawodny* rozum, by dopuszczali się tego, co nieprzyzwoite**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jak nie zaaprobowali, (by) Boga mieć w uznaniu, wydał ich Bóg ku niezdatnej myśli, (by) czynić nie będące stosownym,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tak, jak nie próbowali (by) Boga mieć w poznaniu wydał ich Bóg na niewypróbowanie umysłu (by) czynić nie będące stosownym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Poszanowanie Boga przestało być dla nich ważne. Dlatego również Bóg wydał ich na pastwę rozumu, niezdolnego do trafnych ocen, tak że czynią to, co nieprzyzwoite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skoro im się nie spodobało zachowanie poznania Boga, wydał ich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pastwę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wypaczonego umysłu, aby robili to, co nie wypada;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upodobało mieć w znajomości Boga, tak też Bóg je podał w umysł opaczny, aby czynili,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się im nie podobało mieć w znajomości Boga, Bóg podał je w umysł bezrozumny, aby czynili to, co nie przystoi: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uznali za słuszne zachować prawdziwego poznania Boga, wydał ich Bóg na pastwę na nic niezdatnego rozumu, tak że czynili to, co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uważali za wskazane uznać Boga, przeto wydał ich Bóg na pastwę niecnych zmysłów, aby czynili to, co nie przystoi;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nie uważali za słuszne uznać Boga, wydał ich Bóg na pastwę niecnych myśli,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dołożyli starania, aby zachować wiedzę o Bogu, wydał ich Bóg ułomnemu rozumowi, tak że czynili to, czego się nie godzi.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nie uznali za właściwe przyjmować Boga przez poznanie, oddał ich Bóg niewłaściwemu myśleniu, by czynili to, co niegodziwe.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ponieważ nie uważali za właściwe poznać Boga, dlatego wydał ich Bóg na pastwę przewrotnych myśli, tak że dokonywali niegodziwych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czuli się zobowiązani poznać Boga, Bóg rzucił ich na pastwę przewrotnego rozumu, tak że dokonywali złych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вони вважали за непотрібне пізнати Бога, то видав їх Бог на покруч розуму, щоб чинили непристойність.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miarę tego jak nie uznali, aby mieć w znajomości Boga wydał ich Bóg na niewłaściwy sposób myślenia, aby czynić rzeczy nie będące należytymi,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Innymi słowy, ponieważ nie uznali Boga za godnego poznania, Bóg wydał ich na łup niegodnych sposobów myślenia, tak że czynią to, co nie przystoi.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nie podobało im się zważać na Boga według dokładnego poznania, Bóg wydał ich w stan umysłu niegodny upodobania, aby czynili to, co niestosowne,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ludzie nie chcieli otaczać Boga należnym Mu szacunkiem, On dopuścił, aby czynili wszystko, co tylko ich nikczemne umysły mogły wymyślić.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Tj. niezdolny do osądu, taki, który nie przeszedł próby, zawodny, εἰς ἀδόκιμον νοῦν, pozostawił ich w odstępstwie ich serca, hbr. </w:t>
      </w:r>
      <w:r>
        <w:rPr>
          <w:rtl/>
        </w:rPr>
        <w:t>עֲזָבָםּבִמְׁשּובַת לִּבָם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81:13&lt;/x&gt;; &lt;x&gt;600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2024-04-26T06:20:38Z</dcterms:modified>
</cp:coreProperties>
</file>