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55"/>
        <w:gridCol w:w="3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― Synu Jego ― co stał się z  nasienia Dawida według ciała,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Synu Jego który stał się z nasienia Dawida według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swoim Synu, pochodzącym z nasienia Dawida* według ciała,**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Synu Jego, (który stał się)* z nasienia** Dawida co do ciała,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Synu Jego który stał się z nasienia Dawida według ciała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pochodzeniu Jezusa od Dawida, zob. &lt;x&gt;470 1:1&lt;/x&gt;, 6, 20; &lt;x&gt;490 1:27&lt;/x&gt;; &lt;x&gt;500 7:42&lt;/x&gt;; &lt;x&gt;510 13:23&lt;/x&gt;.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1:1&lt;/x&gt;; &lt;x&gt;470 20:30&lt;/x&gt;; &lt;x&gt;470 22:42&lt;/x&gt;; &lt;x&gt;620 2:8&lt;/x&gt;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Jeśli imiesłów grecki przekładany jest na zdanie względne lub okolicznikowe, sygnalizują to tu i w następnych księgach nawiasy.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potomstwa.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2024-04-25T03:48:12Z</dcterms:modified>
</cp:coreProperties>
</file>