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6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― przepis ― Boga rozpoznawszy, że ci ― takie praktykujący godni śmierci są, nie samemu je czynią, ale i zgadzają się z ― praktykującymi.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choć poznali słuszny wyrok Boga,* że ci, którzy te rzeczy czynią, zasługują na śmierć, nie tylko je popełniają, ale także pochwalają (podobnie) czyniących.**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przepis Boga poznawszy, że takie* sprawiający godni śmierci są, nie jedynie je czynią, ale i zgadzają się ze sprawiającymi.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listy grzechów: &lt;x&gt;470 15:19&lt;/x&gt;; &lt;x&gt;550 5:1921&lt;/x&gt;; &lt;x&gt;610 1:9-10&lt;/x&gt;; &lt;x&gt;670 4:3&lt;/x&gt;.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2024-04-26T10:35:48Z</dcterms:modified>
</cp:coreProperties>
</file>