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88"/>
        <w:gridCol w:w="3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który ― wezywałby ― imię Pana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który kolwiek przywołałby imię Pana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wezwie imienia Pana, będzie zbawiony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bowiem, który przywoła do siebie imię Pana, zbawiony zostanie.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który- kolwiek przywołałby imię Pana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zbawiony będzie każdy, kto wezwie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wezwie imienia Pana,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by wzywał imienia Pańskiego, zbawiony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wszelki, który by kolwiek wzywał imienia Pańskiego, zbawion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każdy, kto wezwie imienia Pańskiego,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wzywa imienia Pańskiego, zbawiony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wzywa imię Pana,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wezwie imienia Pana, zostanie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każdy, kto przywoła imię Pana, dostąpi zbawienia.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wzywa imienia Pana, będzie ocalony.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wezwie imienia Pana, dostąpi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кожний, хто лише прикличе ім'я Господнє - спасеться.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wzywał do siebie Imię Pana zostanie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wzywa imienia Adonai,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”każdy, kto wzywa imienia Pana, będzie wybawiony”.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wezwie Pana, będzie zbawiony.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3:5&lt;/x&gt;; &lt;x&gt;510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2024-04-28T04:59:47Z</dcterms:modified>
</cp:coreProperties>
</file>