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― dobrej nowinie. Izajasz bowiem mówi: Panie, kto uwierzył ― przesłaniu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posłuchali* ewangelii. Izajasz bowiem mówi: Panie, kto uwierzył naszej wieści?**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okazali posłuszeństwo dobrej nowinie; Izajasz bowiem mówi: Panie, kto uwierzył wiadomości naszej?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dobrej nowinie Izajasz bowiem mówi Panie kto uwierzył posłuchaniu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tak jest, nie wszyscy dali posłuch dobrej nowinie. Izajasz wręcz pyta: Panie, kto uwierzył naszemu przesłaniu?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byli posłuszni ewangelii. Izajasz bowiem mówi: Panie, któż uwierzył naszemu głoszeniu?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nie wszyscy posłuszni byli Ewangielii; albowiem Izajasz mówi: Panie! któż uwierzył kazaniu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są posłuszni Ewanielijej. Abowiem Izajasz mówi: Panie, kto uwierzył słuchowi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dali posłuch Ewangelii. Izajasz bowiem mówi: Panie, któż uwierzył temu, co od nas posłyszał?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wszyscy dali posłuch dobrej nowinie; mówi bowiem Izajasz: Panie! Któż uwierzył zwiastowaniu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okazali posłuszeństwo Ewangelii. Izajasz bowiem mówi: Panie, kto uwierzył w nasze zwiastowanie?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posłuchali Ewangelii. Bo mówi Izajasz: Panie, kto uwierzył w to, co usłyszeliśmy?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wszyscy dali posłuch tej ewangelii. Przecież Izajasz mówi: „Panie, kto dał posłuch naszemu przekazowi?”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wszyscy dali posłuch tej dobrej wieści. Już Izajasz uskarża się: Panie, któż uwierzył w to, co słyszał od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dali posłuch ewangelii. Izajasz bowiem mówi: ʼPanie, któż uwierzył naszemu nauczaniuʼ.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всі послухали добру вістку. Ісая каже: Господи, хто повірив тому, що чув від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się poddali Ewangelii; bowiem Izajasz mówi: Panie, kto uwierzył naszej relacji?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Problem w tym, że nie wszyscy oni uważnie słuchali Dobrej Nowiny i usłuchali jej. Bo Jesza'jahu mówi: "O Adonai, któż zaufał temu, co od nas usłyszał?".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wszyscy okazali posłuszeństwo dobrej nowinie. Albowiem Izajasz mówi: ”Panie, kto uwierzył temu, co od nas usłyszał?”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jednak przyjęli dobrą nowinę. Już prorok Izajasz powiedział: „Panie, czy ktoś uwierzył temu, co mówiliśmy?”.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dali posłuch ewangelii, gr. ὑπήκουσαν τῷ εὐαγγελίῳ.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&lt;x&gt;500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2024-04-28T18:30:17Z</dcterms:modified>
</cp:coreProperties>
</file>