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7"/>
        <w:gridCol w:w="4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bowiem pisze,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sprawiedliwości ― z Prawa, że przestrzegający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człowiek, żył będzie przez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pisze sprawiedliwość z Prawa że który uczynił je człowiek będzie żyć przez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opisuje sprawiedliwość z Prawa, że człowiek, który zachowuje (przykazania), będzie żył dzięki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bowiem pisze (o) usprawiedliwieniu, (tym) z Prawa, że*: (Ten), (który uczynił) je, człowiek żyć będzie przez nie**.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pisze sprawiedliwość z Prawa że który uczynił je człowiek będzie żyć przez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tak opisuje sprawiedliwość osiąganą przez Prawo: Ten, kto je zachowuje, będzie żył dzięki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Mojżesz pisze o sprawiedliwości,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prawa: Kto te rzeczy wypełnia, przez nie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Mojżesz pisze o sprawiedliwości, która jest z zakonu, iż ktobykolwiek te rzeczy czynił, przez nie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Mojżesz napisał, iż sprawiedliwość, która jest z zakonu, który by człowiek czynił, w niej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 sprawiedliwości, jaką daje Prawo, pisze Mojżesz: Kto je wypełni, osiągnie przez nie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Mojżesz pisze o usprawiedliwieniu, które jest z zakonu: Człowiek, który spełnił zakon, przezeń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pisze o sprawiedliwości, która pochodzi z Prawa: Człowiek, który je wypełnił, przez nie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przecież pisze o usprawiedliwieniu przez Prawo, że człowiek, pełniąc jego nakazy, dzięki nim będzie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tak pisze o sprawiedliwości opartej na Prawie: „Człowiek, który to wypełni, dzięki temu żyć będzie”.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bowiem tak pisze o usprawiedliwieniu na podstawie Prawa: Człowiek, który przestrzega Prawa, będzie żył dzięki niemu.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pisze, że sprawiedliwość otrzymuje się dzięki Prawu: ʼCzłowiek, który wypełnia Prawo, żyć będzie w niejʼ.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Мойсей пише про ту праведність, що від закону, - що людина, яка виконає його, житиме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Mojżesz pisze o sprawiedliwości z Prawa, że ten człowiek, który je spełnił w nich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 sprawiedliwości opartej na Torze Moszego pisze, że człowiek, który czyni te rzeczy, dzięki nim dostąpi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Mojżesz pisze, że człowiek, który by postępował zgodnie z prawymi wymaganiami Prawa, dzięki prawości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tak napisał o uniewinnieniu płynącym z Prawa: „Kto je wypełni, będzie dzięki niemu żyć”.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18:5&lt;/x&gt;; &lt;x&gt;330 20:11&lt;/x&gt;; &lt;x&gt;550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"o usprawiedliwieniu, tym z Prawa, że": "że usprawiedliwienie, to z Prawa"; "o usprawiedliwieniu, tym z Prawa"; "że usprawiedliwienie, to z wiary"; "że".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"Ten, który uczynił je, człowiek żyć będzie przez nie": "Ten, który uczynił, człowiek żyć będzie przez nie (to znaczy tu usprawiedliwienie)"; "Ten, który uczynił, człowiek żyć będzie przez nie"; "Ten, który uczynił je, człowiek żyć będzie przez nie (to znaczy tu przez usprawiedliwienie)"; "Ten, który uczynił je, żyć będzie przez nie"; "Ten, który uczynił je (dotyczy usprawiedliwienia), człowiek żyć będzie przez nie (o usprawiedliwieniu)".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2024-04-27T19:46:46Z</dcterms:modified>
</cp:coreProperties>
</file>