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2"/>
        <w:gridCol w:w="4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z wiary sprawiedliwość tak mówi: Nie powiedziałbyś w ― sercu swoim: Kto wstąpi do ― nieba? To jest,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Pomazańca sprowadzić,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wiary sprawiedliwość tak mówi nie powiedziałbyś w sercu twoim kto wstąpi do nieba to jest Pomazańca sprowadzić w dół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z wiary mówi tak: Nie mów w swoim sercu: Kto wstąpi do nieba? To znaczy, aby sprowadzić Chrystusa;*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 wiary usprawiedliwienie tak mówi: Nie powiedz w sercu twym: Kto wstąpi do nieba? To jest, (aby) Pomazańca sprowadzić*;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wiary sprawiedliwość tak mówi nie powiedziałbyś w sercu twoim kto wstąpi do nieba to jest Pomazańca sprowadzić w dół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Wolny przekład &lt;x&gt;50 30:11-14&lt;/x&gt;. Mówić w swoim sercu to myśleć (&lt;x&gt;470 3:9&lt;/x&gt;).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"aby Pomazańca sprowadzić" - w oryginale infinitivus celu z dopełnieniem bliższym.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2024-04-28T07:20:43Z</dcterms:modified>
</cp:coreProperties>
</file>