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47"/>
        <w:gridCol w:w="4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zostaną zaćmione ― oczy 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widzieć, a ― grzbiet ich na zawsze zegnij.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zostaną zaćmione oczy ich by nie widzieć i grzbiet ich przez całą zegnijcie równocześnie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ich oczy zostaną dotknięte zaćmieniem, aby nie widzieli, a ich grzbiet zegnij na zawsze.*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zostaną pogrążone w ciemności oczy ich, (by) nie widzieć*, i grzbiet ich przez cały** równocześnie zegnij.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zostaną zaćmione oczy ich (by) nie widzieć i grzbiet ich przez całą zegnijcie równocześnie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69:23-24&lt;/x&gt;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infinitivus zamierzonego skutku. Składniej: "aby nie widziały".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czas.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2024-04-27T17:26:26Z</dcterms:modified>
</cp:coreProperties>
</file>