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1"/>
        <w:gridCol w:w="3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jakoś pobudziłbym do zazdrości moich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i zbawiłbym któryś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jakoś wzbudzę zazdrość u moich według ciała i zbawię niektórych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jakoś pobudziłbym do zazdrości me ciało* i zbawiłbym niektórych z nich.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 zamienni. Jej sens: moich współrodaków.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2024-04-28T17:02:19Z</dcterms:modified>
</cp:coreProperties>
</file>