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96"/>
        <w:gridCol w:w="43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chełp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gałęzie. Jeśli zaś chełpisz się, nie ty ― korzeń niesiesz, ale ― korzeń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chełp się nad gałęzie jeśli zaś chełpisz się nie ty korzeń nosisz ale korzeń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wynoś się nad gałęzie; a jeśli się wynosisz – nie ty dźwigasz korzeń, ale korzeń ciebie.*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chełp się z poniżeniem (tych) gałęzi: jeśli zaś chełpisz się z poniżeniem, nie ty korzeń niesiesz, ale korzeń ciebie.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chełp się (nad) gałęzie jeśli zaś chełpisz się nie ty korzeń nosisz ale korzeń ciebie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2024-04-27T16:05:51Z</dcterms:modified>
</cp:coreProperties>
</file>