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bracia, abyście byli świadomi pewnej tajemnicy i dzięki temu nie mieli zbyt wysokiego mniemania o sobie. Otóż niewrażliwość dotknęła części Izraela. Potrwa ona do czasu przyjęcia pełni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nie znali tej tajemnicy — żebyście sami siebie nie uważali za mądrych — że zatwardziałość po części przyszła na Izrael, dopóki nie wejdzie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abyście nie mieli wiedzieć, bracia! tej tajemnicy, (żebyście nie byli sami u siebie mądrymi), iż zatwardzenie z części przyszło na Izraela, póki by nie weszła zupełność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nie mieli wiedzieć tej tajemnice (żebyście nie byli sami sobie mądrymi), iż zaślepienie po części przydało się w Izraelu, ażby zupełność Poganów weszła,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bracia, pozostawiać was w nieświadomości co do tej tajemnicy – byście o sobie nie mieli zbyt wysokiego mniemania że zatwardziałość dotknęła tylko część Izraela aż do czasu, gdy wejdzie [do Kościoła]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nie mieli zbyt wysokiego o sobie mniemania, chcę wam, bracia, odsłonić tę tajemnicę: zatwardziałość przyszła na część Izraela aż do czasu, gdy poganie w pełni wejdą,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byli nieświadomi tej tajemnicy i sami w sobie zadufani: częściowa zatwardziałość Izraela ma miejsce aż do czasu wejścia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pozostawiać was nieświadomymi tajemnicy, abyście nie uważali siebie za lepszych. Zatwardziałość ogarnęła tylko część Izraela, dopóki nie wejdzie ogół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żebyście byli w sobie zadufani, nie znając tej tajemnicy, że ten hardy upór dotknął części Izraela do czasu, gdy wejdzie pełnia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nie przeceniając siebie poznali tę tajemnicę: część Izraela będzie trwać w uporze, póki poganie w pełni nie przyjdą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byście nie uchodzili za mądrych we własnym mniemaniu i znali tę tajemnicę, że upór części Izraela trwać będzie dopóty, dopóki nie wejdą do Kościoła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abyście się mylili, bracia, odnośnie tej tajemnicy (żebyście przed samymi sobą nie byli mądrymi), że zatwardziałość zdarza się po części Israelowi, aż nie wejdzie pełna ilość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chcę, abyście zrozumieli tę prawdę, którą Bóg wcześniej zakrył, lecz teraz odsłonił, abyście nie wyobrażali sobie, że wiecie więcej, niż faktycznie wiecie. Bo ta twardość - w pewnym zakresie - ogarnęła Israel do czasu, aż świat nieżydowski będzie wchodził w swojej 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chcę, bracia, abyście pozostawali w niewiedzy co do tej świętej tajemnicy – tak byście nie byli roztropni we własnych oczach – że przytępienie wrażliwości zdarzyło się części Izraela, aż wejdzie pełna liczba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bardzo chcę, abyście znali tę tajemnicę i myśleli o sobie w rozsądny sposób. Wiedzcie więc o tym, że Izrael będzie okazywać upór tylko do czasu, gdy do Chrystusa przyjdą już wszyscy poganie, którzy mają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2024-04-27T18:07:23Z</dcterms:modified>
</cp:coreProperties>
</file>