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79"/>
        <w:gridCol w:w="34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im ― ode Mnie przymierze, kiedy zabrałbym ― grzechy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dla nich ode Mnie przymierze kiedy zabrałbym grzechy od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takie to będzie moje przymierze z nimi, kiedy usunę ich grzechy.*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(dla) nich ode mnie przymierze, kiedy oddzielę grzechy (od)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(dla) nich ode Mnie przymierze kiedy zabrałbym grzechy (od)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zawrę z nimi przymierze, kiedy zmażę ich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moje przymierze z nimi, gdy zgładzę ich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toć będzie przymierze moje z nimi, gdy odejmę grzechy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im testament ode mnie, gdy odejmę grzechy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będzie moje z nimi przymierze, gdy zgładzę ich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będzie przymierze moje z nimi, Gdy zgładzę grzechy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będzie Moje Przymierze z nimi, gdy zgładzę ich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będzie moje przymierze z nimi, kiedy odpuszczę ich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takie [będzie] z nimi ode mnie przymierze, kiedy zgładzę ich grzechy”.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będzie moje przymierze z nimi, gdy zgładzę ich grzechy.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to będzie moje przymierze z nimi, kiedy zgładzę ich grzechyʼ.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їм від мене завіт, коли заберу їхні гріхи.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 im będzie przymierze według Mojego, bo zabiorę ich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będzie przymierze moje z nimi kiedy zgładzę ich grzechy".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z mojej strony przymierze z nimi, gdy usunę ich grzechy”.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dotrzymam zawartego przymierza, oczyszczając ich z grzechów”.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Streszczenie myśli zawartych w &lt;x&gt;290 27:9&lt;/x&gt;; &lt;x&gt;300 31:33-34&lt;/x&gt;.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27:9&lt;/x&gt;; &lt;x&gt;300 31:33-34&lt;/x&gt;; &lt;x&gt;650 8:8&lt;/x&gt;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2024-04-27T13:33:48Z</dcterms:modified>
</cp:coreProperties>
</file>