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1"/>
        <w:gridCol w:w="3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nieżałowanymi bowiem ― dary łaski i ― powołanie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nieżałowane bowiem dary łaski i powołanie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łaski i powołanie ze strony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nieżałowanymi bowiem dary i powołanie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nieżałowane bowiem dary łaski i powołanie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dary łaski i powołanie ze strony Boga są rzeczą nieodwołalną.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i powołanie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darów swoich i wezwania Bóg nie żałuje.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bez żałowania są dary i wezwania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dary łaski i wezwanie Boże są nieodwołalne.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i powołanie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i powołanie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dobrodziejstwa i wezwanie są bowiem nieodwołalne.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dary łaski Boga i zaproszenie — nieodwołalne.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odbiera bowiem swoich łaskawych darów i nie odwraca się od tych, których powołał.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bowiem są dary i powołanie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Божі дарування і покликання не скасовуються.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tymi, co powodują żal są dary i powołania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Boże dary i powołanie są nieodwołalne.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dary i powołanie od Boga nie są czymś, czego by on żałował.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odbiera ludziom swoich darów i powołania.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Dary łaski bowiem i powołanie ze strony Boga nie są czymś, czego by On potem żałował, gr. ἀμεταμέλητα γὰρ τὰ χαρίσματα καὶ ἡ κλῆσις τοῦ θεοῦ.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2024-04-27T23:11:38Z</dcterms:modified>
</cp:coreProperties>
</file>