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5"/>
        <w:gridCol w:w="4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głębio bogactwa i mądrości i poznania Boga: jak niepojęte są ― wyroki Jego i niewyśledzone ― drogi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głębia bogactwa i mądrości i poznania Boga jak niezbadane wyroki Jego i niezgłębione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głębio bogactwa, mądrości i poznania Boga!* Jak niepojęte są Jego wyroki i niewyśledzone Jego drogi!**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głębio bogactwa, i mądrości, i poznania Boga; jak niemożliwe do docieczenia sądy Jego i niemożliwe do wytropienia drogi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głębia bogactwa i mądrości i poznania Boga jak niezbadane wyroki Jego i niezgłębione drogi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9:23&lt;/x&gt;; &lt;x&gt;520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Oczywiście nie wszystko, jeśli chodzi o Boga, jest niepojęte (&lt;x&gt;520 1:20-21&lt;/x&gt;).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45:15&lt;/x&gt;; &lt;x&gt;290 55:8&lt;/x&gt;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2024-04-28T14:33:47Z</dcterms:modified>
</cp:coreProperties>
</file>