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wówczas usłyszał w odpowiedzi? Zostawiłem sobie siedem tysięcy ludzi,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odpowiada Bóg?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mówi Boska odpowiedź? Zostawiłem sobie siedm tysięcy mężów, którzy nie skłonili kolana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odpowiedź: Zostawiłem sobie siedm tysięcy mężów, którzy nie uczynili pokłonu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głosi odpowiedź Boża?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wyrocznia Boża?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mu głos Boży?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jest Boża odpowiedź? Pozostawiłem sobie siedem tysięcy mężczyzn, którzy nie zgięli swych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mu odpowiada wyrocznia Boża?” — „Zostawiłem sobie siedem tysięcy takich mężów, którzy nie zgięli kolana przed Baalem”.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mu Bóg odpowiedział? Zachowałem dla siebie siedem tysięcy mężczyzn, którzy nie padali na kolana przed Baalem.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jednak usłyszał odpowiedź Bożą? ʼPozostawiłem sobie siedem tysięcy mężczyzn, którzy nie zgięli kolan przed Baalemʼ.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ж каже йому Божа відповідь? - Лишив я собі сім тисяч чоловіків, які не схилили коліно перед Ваалом.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wypowiedź: Zostawiłem sobie siedem tysięcy mężów, którzy nie zgięli kolana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odpowiada Bóg? "Zachowałem sobie siedem tysięcy mężów, którzy nie uklękli przed Ba'alem".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 mówi do niego Boskie oświadczenie? ”Pozostawiłem sobie siedem tysięcy mężczyzn, którzy nie zgięli kolana przed Baalem”.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odpowiedział mu: „Nie jesteś sam! Zachowałem jeszcze siedem tysięcy ludzi, którzy nie pokłonili się bożkowi Baalowi”.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2024-04-28T12:36:42Z</dcterms:modified>
</cp:coreProperties>
</file>