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napisane jest: Dał im ― Bóg ducha odrętwienia,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 i 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usłyszeć,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Dał im Bóg ducha odrętwienia,* oczy, by nie widzieli, i uszy, by nie słyszeli**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Dał im Bóg ducha grozy*, oczy nie widzenia i uszy nie słyszenia, aż do (tego) dzisiaj dnia.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dał im Bóg ducha odrętwienia oczy nie widzieć i uszy nie słyszeć aż do dzisiaj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6:9&lt;/x&gt;; &lt;x&gt;330 12:2&lt;/x&gt;; &lt;x&gt;470 13:14&lt;/x&gt;; &lt;x&gt;480 4:12&lt;/x&gt;; &lt;x&gt;490 8:10&lt;/x&gt;; &lt;x&gt;500 12:40&lt;/x&gt;; &lt;x&gt;510 28:26&lt;/x&gt;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odstąpiono od metafory. Dosłownie: "przekłucia".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2024-04-27T19:54:45Z</dcterms:modified>
</cp:coreProperties>
</file>