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05"/>
        <w:gridCol w:w="47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Nikomu złem za zło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oddawajcie; myśląc zawczasu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dobre wobec wszystkich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Nikomu złe za złego oddający myśląc zawczasu o dobre przed wszystkimi ludźmi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Nikomu złem za złe nie odpłacajcie,* ** zabiegajcie o to, co dobre względem wszystkich ludzi.***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Nikomu złego za złe (nie) oddając; troszcząc się (o) piękne* przed wszystkimi ludźmi;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Nikomu złe za złego oddający myśląc zawczasu (o) dobre przed wszystkimi ludźmi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odpłacajcie nikomu złem za zło. Starajcie się o to, co jest dobre dla wszystkich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Nikomu złem za zło nie odpłacajcie; starajcie się o to, co uczciwe wobec wszystkich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(Bracia!) nie bądźcie mądrymi sami u siebie; żadnemu złem za złe nie oddawajcie, obmyśliwając to, co jest uczciwego przed wszystkimi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Żadnemu złym za złe nie oddawając. Przemyślawając to, co by było dobrego nie tylko przed Bogiem, ale też i przed wszytkimi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Nikomu złem za zło nie odpłacajcie. Starajcie się dobrze czynić wszystkim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Nikomu złem za złe nie oddawajcie, starajcie się o to, co jest dobre w oczach wszystkich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Nikomu złem za zło nie odpłacajcie. Wobec wszystkich ludzi troszczcie się o to, co jest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Nikomu złem za złe nie odpłacajcie. Bądźcie życzliwi dla wszystkich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Nikomu złem za zło nie odpłacajcie, myślcie o tym, co dobre u wszystkich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odpłacajcie nikomu złem za złe, o wszystkich ludziach myślcie dobrze.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odpłacajcie nikomu złem za zło. ʼStarajcie się czynić dobrze wszystkim ludziomʼ.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Нікому не платіть злом за зло, дбайте про добро перед всіма людьми.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stawajcie się mądrymi przed sobą. Nikomu złego za złe nie oddając; troszcząc się o to szlachetne przed wszystkimi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odpłacajcie złem za zło, lecz starajcie się robić to, co wszyscy uznają za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Nikomu nie oddawajcie złem za złe. Starajcie się o to, co szlachetne w oczach wszystkich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odpłacajcie złem za zło, ale dla wszystkich bądźcie dobrzy.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nie miejcie takiego zwyczaju.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5:39&lt;/x&gt;; &lt;x&gt;590 5:15&lt;/x&gt;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8:21&lt;/x&gt;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o to, co dobre.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2024-04-28T23:42:28Z</dcterms:modified>
</cp:coreProperties>
</file>