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 łaskę ― daną mi, każdemu ― będącemu wśród was, nie myśleć o sobie wyżej niż ― trzeba myśleć, ale myśleć ku ― zachowaniu rozsądku, każdemu jak ― Bóg odmierzył miarę wiary.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spośród was, dzięki danej mi łasce,* ** by nie myślał o sobie wyżej, niż należy myśleć,*** lecz by myślał rozsądnie, jak Bóg wymierzył każdemu miarę wiary.****</w:t>
            </w:r>
            <w:r>
              <w:rPr>
                <w:rFonts w:ascii="Times New Roman" w:eastAsia="Times New Roman" w:hAnsi="Times New Roman" w:cs="Times New Roman"/>
                <w:noProof w:val="0"/>
                <w:color w:val="A9A9A9"/>
                <w:sz w:val="24"/>
              </w:rPr>
              <w:t>[*Lub: za sprawą danej mi łaski, διὰ τῆς χάριτος τῆς δοθείσης μοι.][**</w:t>
            </w:r>
            <w:r>
              <w:rPr>
                <w:rFonts w:ascii="Times New Roman" w:eastAsia="Times New Roman" w:hAnsi="Times New Roman" w:cs="Times New Roman"/>
                <w:noProof w:val="0"/>
                <w:color w:val="A9A9A9"/>
                <w:sz w:val="24"/>
              </w:rPr>
              <w:t>530 12:11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540 5:13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2:3</w:t>
            </w:r>
            <w:r>
              <w:rPr>
                <w:rFonts w:ascii="Times New Roman" w:eastAsia="Times New Roman" w:hAnsi="Times New Roman" w:cs="Times New Roman"/>
                <w:noProof w:val="0"/>
                <w:color w:val="A9A9A9"/>
                <w:sz w:val="24"/>
              </w:rPr>
              <w:t>][****miara wiary, μέτρον πίστεως, może znaczyć, że: (1) wiara ma miarę (gen. obiectivus); (2) wiara jest miarą (gen. epexegeticus) — w sensie ilościowym (</w:t>
            </w:r>
            <w:r>
              <w:rPr>
                <w:rFonts w:ascii="Times New Roman" w:eastAsia="Times New Roman" w:hAnsi="Times New Roman" w:cs="Times New Roman"/>
                <w:noProof w:val="0"/>
                <w:color w:val="A9A9A9"/>
                <w:sz w:val="24"/>
              </w:rPr>
              <w:t>490 17:5</w:t>
            </w:r>
            <w:r>
              <w:rPr>
                <w:rFonts w:ascii="Times New Roman" w:eastAsia="Times New Roman" w:hAnsi="Times New Roman" w:cs="Times New Roman"/>
                <w:noProof w:val="0"/>
                <w:color w:val="A9A9A9"/>
                <w:sz w:val="24"/>
              </w:rPr>
              <w:t xml:space="preserve">) lub, jak w tym przyp., jakościowym (por. </w:t>
            </w:r>
            <w:r>
              <w:rPr>
                <w:rFonts w:ascii="Times New Roman" w:eastAsia="Times New Roman" w:hAnsi="Times New Roman" w:cs="Times New Roman"/>
                <w:noProof w:val="0"/>
                <w:color w:val="A9A9A9"/>
                <w:sz w:val="24"/>
              </w:rPr>
              <w:t>470 9:2122</w:t>
            </w:r>
            <w:r>
              <w:rPr>
                <w:rFonts w:ascii="Times New Roman" w:eastAsia="Times New Roman" w:hAnsi="Times New Roman" w:cs="Times New Roman"/>
                <w:noProof w:val="0"/>
                <w:color w:val="A9A9A9"/>
                <w:sz w:val="24"/>
              </w:rPr>
              <w:t>, 28-29;</w:t>
            </w:r>
            <w:r>
              <w:rPr>
                <w:rFonts w:ascii="Times New Roman" w:eastAsia="Times New Roman" w:hAnsi="Times New Roman" w:cs="Times New Roman"/>
                <w:noProof w:val="0"/>
                <w:color w:val="A9A9A9"/>
                <w:sz w:val="24"/>
              </w:rPr>
              <w:t>470 15:28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7:50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17:19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4:14-16</w:t>
            </w:r>
            <w:r>
              <w:rPr>
                <w:rFonts w:ascii="Times New Roman" w:eastAsia="Times New Roman" w:hAnsi="Times New Roman" w:cs="Times New Roman"/>
                <w:noProof w:val="0"/>
                <w:color w:val="A9A9A9"/>
                <w:sz w:val="24"/>
              </w:rPr>
              <w:t xml:space="preserve">). Kontekst wyrażenia przemawia za tym, że miara wiary łączy się z udzieloną nam łaską w postaci różnych darów udzielonych w proporcji do wiary (w. 6); por. τὸ μέτρον τῆς δωρεᾶς τοῦ Χριστοῦ,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 xml:space="preserve">, 13; miara ta nie jest raczej ustalona raz na zawsze: </w:t>
            </w:r>
            <w:r>
              <w:rPr>
                <w:rFonts w:ascii="Times New Roman" w:eastAsia="Times New Roman" w:hAnsi="Times New Roman" w:cs="Times New Roman"/>
                <w:noProof w:val="0"/>
                <w:color w:val="A9A9A9"/>
                <w:sz w:val="24"/>
              </w:rPr>
              <w:t>490 19:17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14:1-5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12:2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12:3</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poprzez łaskę daną mi każdemu będącemu wśród was, (by) nie ponad miarę myśleć oprócz (tego), co trzeba myśleć, ale myśleć ku zachowywać rozsądek, każdemu jak Bóg przydzielił miarę wiary.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2024-04-29T07:49:25Z</dcterms:modified>
</cp:coreProperties>
</file>