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2"/>
        <w:gridCol w:w="3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Miłość nieobłudna. Czujący odrazę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złego, lgnący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nieobłudna brzydzący się niegodziwym łączący się z dobrem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(niech będzie) nieobłudna* – brzydźcie się złem, lgnijcie do dobra,**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nieobłudna*. Brzydzący się niegodziwością**, łączący się z dobrem**;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nieobłudna brzydzący się niegodziwym łączący się (z) dobrem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1:5&lt;/x&gt;; &lt;x&gt;670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niech będzie.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2024-04-29T05:02:13Z</dcterms:modified>
</cp:coreProperties>
</file>