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1"/>
        <w:gridCol w:w="43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słabego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wierze przygarniajcie, nie ku poróżniającemu osądzaniu kwestii sumienia.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będącego słabym we wierze przygarniajcie nie ku rozróżnieniom rozważań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Słabego w wierze* przygarniajcie** nie dla oceniania poglądów.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będącego bez siły (we) wierze dobierajcie*, nie ku rozróżnianiom rozważań**.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będącego słabym (we) wierze przygarniajcie nie ku rozróżnieniom rozważań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Osobę o wciąż słabej wierze przygarnijcie do siebie, lecz nie po to, by spierać się o poglądy.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tego, kto jest słaby w wierze, przyjmujcie,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po to, aby sprzeczać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wokół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spornych kwestii.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tego, który jest w wierze słaby, przyjmujcie, nie na sprzeczania około sporów.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słabego w wierze przyjmujcie, nie w sporach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tego, który jest słaby w wierze, przygarniajcie życzliwie, bez spierania się o poglądy.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słabego w wierze przyjmujcie, nie wdając się w ocenę jego poglądów.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kto jest słaby w wierze, przygarniajcie, bez spierania się o poglądy.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kto jest słaby w wierze, przyjmujcie bez roztrząsania poglądów.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Słabego w wierze przygarniajcie bez sprzeczek o przekonania.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Przygarnijcie do siebie tych, których wiara nie jest dość głęboka, nie wdając się w ocenę ich poglądów.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słabych w wierze przyjmujcie do siebie i nie spierajcie się o drobiazgi.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Слабкого у вірі підтримуйте без суперечок про погляди.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tego, kto jest słabym w wierze przyjmujcie, ale nie do rozstrzygania dyskusji.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człowieka o słabej ufności, przyjmijcie go, ale nie wdawajcie się w spory co do przekonań.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Człowieka, który ma słabości w wierze, serdecznie przyjmujcie, ale nie po to, by rozstrzygać wewnętrzne wątpliwości.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Słabego w wierze otaczajcie troską bez spierania się o jego poglądy.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Słaby w wierze, ἀσθενῶν τῇ πίστει, zob. &lt;x&gt;520 4:19&lt;/x&gt;; &lt;x&gt;530 8:7-12&lt;/x&gt;;&lt;x&gt;530 9:22&lt;/x&gt;. Stan naszej wiary nie jest czymś raz danym i niezmiennym. Słaba wiara nie musi taka pozostać.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przygarniajcie, traktujcie życzliwie.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różnice między indywidualnymi sumieniami.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2024-04-29T10:55:32Z</dcterms:modified>
</cp:coreProperties>
</file>