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5"/>
        <w:gridCol w:w="3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słabego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wierze przygarniajcie, nie ku poróżniającemu osądzaniu kwestii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będącego słabym we wierze przygarniajcie nie ku rozróżnieniom rozważań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Słabego w wierze* przygarniajcie** nie dla oceniania poglądów.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będącego bez siły (we) wierze dobierajcie*, nie ku rozróżnianiom rozważań**.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będącego słabym (we) wierze przygarniajcie nie ku rozróżnieniom rozważań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Słaby w wierze, ἀσθενῶν τῇ πίστει, zob. &lt;x&gt;520 4:19&lt;/x&gt;; &lt;x&gt;530 8:7-12&lt;/x&gt;;&lt;x&gt;530 9:22&lt;/x&gt;. Stan naszej wiary nie jest czymś raz danym i niezmiennym. Słaba wiara nie musi taka pozostać.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przygarniajcie, traktujcie życzliwie.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różnice między indywidualnymi sumieniami.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2024-04-29T08:05:03Z</dcterms:modified>
</cp:coreProperties>
</file>