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8"/>
        <w:gridCol w:w="5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przekonany będąc w Panu Jezusie, że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nieczyste przez siebie samo; jeśli nie ― poczytującym sobie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nieczystego jest, owym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 że nic pospolitym z powodu siebie samego jeśli nie poczytującym sobie że coś pospolitym być temu pospolitym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Jezusie, że nic samo przez się nie jest nieczyste, jak tylko dla tego, kto coś za nieczyste uznaje – dla niego (jest to) nieczyste.*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i jestem przekonany w Panu, Jezusie, że nic pospolitym* z powodu siebie samego; jeśli nie** (dla) liczącego sobie, (że) coś pospolitym* być***, dla niego pospolitym*.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 że nic pospolitym z powodu siebie samego jeśli nie poczytującym sobie (że) coś pospolitym być temu pospolitym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za wyjątkiem tego, który coś do rzeczy nieczystych zalicza – dla takiego (jest to)  nieczyste;  (2) rzecz  jest  nieczysta  tylko dla tego, kto traktuje ją jako nieczystą.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15:11&lt;/x&gt;; &lt;x&gt;510 10:15&lt;/x&gt;; &lt;x&gt;630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nieczystym.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"jeśli nie" - sens: chyba, że.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coś jest pospolite".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2024-04-29T10:00:04Z</dcterms:modified>
</cp:coreProperties>
</file>