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0"/>
        <w:gridCol w:w="5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 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pokoju dążmy i 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 co służy]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zbudowaniu ― ku sobie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tych pokoju zabiegalibyśmy i tych zbudowania ku jedni drugim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Dążmy zatem do tego, co (służy) pokojowi* i wzajemnemu zbudowaniu.**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 (te) pokoju ścigajmy* i (te) budowania, (tego) ku jedni drugim;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Metafora sportowa o zdobywaniu pokoju i wszystkiego, co z nim związane. Inna lekcja zamiast «ścigajmy": "ścigamy".]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(tych) pokoju zabiegalibyśmy i (tych) zbudowania ku jedni drugim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12:18&lt;/x&gt;; &lt;x&gt;620 2:22&lt;/x&gt;; &lt;x&gt;650 12:14&lt;/x&gt;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15:2&lt;/x&gt;; &lt;x&gt;530 8:1&lt;/x&gt;; &lt;x&gt;530 10:23&lt;/x&gt;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2024-04-29T11:13:59Z</dcterms:modified>
</cp:coreProperties>
</file>