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― sądząc cudzego domownika?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panem stoi lub upada; ostanie się zaś, jest mocny bowiem ― Pan postawić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który osądzasz cudzego sługę domu?* ** Przed własnym panem stoi lub upada. Ostoi się zaś, gdyż Pan ma moc go postawić.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kim jesteś, sądząc cudzego domownika? Własnemu panu trwa* lub pada; zostanie postawiony zaś, jest mocny bowiem Pan** postawić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kim jesteś sądząc obcego domownika własnemu Panu stoi lub pada zostanie postawiony zaś mocny bowiem jest Bóg postawić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domu, οἰκέτης, ozn. też domownika.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&lt;x&gt;660 4:11-12&lt;/x&gt;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stoi.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"Bóg": "pan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2024-04-29T15:54:58Z</dcterms:modified>
</cp:coreProperties>
</file>