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żyje, i nikt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dla siebie samego żyje i nikt dla siebie samego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bowiem dla samego siebie nie żyje* i nikt dla samego siebie nie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(z) nas dla siebie samego (nie) żyje, i nikt dla siebie samego (nie)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(z) nas dla siebie samego żyje i nikt dla siebie samego umiera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5:15&lt;/x&gt;; &lt;x&gt;670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2024-04-29T16:05:33Z</dcterms:modified>
</cp:coreProperties>
</file>