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5"/>
        <w:gridCol w:w="3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mówi: Radujcie się narody z ― ludem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 zostańcie rozweseleni poganie z ludem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mówi: Cieszcie się, narody, wraz z Jego ludem.*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mówi: Ucieszcie się. poganie, z ludem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 zostańcie rozweseleni poganie z ludem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2024-05-07T10:09:31Z</dcterms:modified>
</cp:coreProperties>
</file>