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8"/>
        <w:gridCol w:w="4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 ― duszę moją ― swojego karku nadstawiali, którym nie ja jedyny dziękuję, ale i wszystkie ― zgromadzenia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duszę moją swoją szyję podsunęli którym nie ja sam dziękuję ale i wszystkie zgromadzenia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moją duszę własnego karku nadstawili, którym nie tylko ja dziękuję, ale i wszystkie zgromadzenia (byłych) pogan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 duszę* mą swoją szyję podsunęli, którym nie ja jedyny dziękuję, ale i wszystkie (społeczności) wywołanych pogan,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duszę moją swoją szyję podsunęli którym nie ja sam dziękuję ale i wszystkie zgromadzenia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Zamiast: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2024-05-05T02:43:39Z</dcterms:modified>
</cp:coreProperties>
</file>