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2"/>
        <w:gridCol w:w="3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ludzi traktuje jednakowo.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 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Boga nie ma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Boga wszyscy ludzie są równi.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zwraca uwagi na to, co zewnętrzne 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Бог не дивиться на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Bogiem nie istnieje wzgląd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traktuje wszystkich ludzi w taki sam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2024-04-28T08:03:47Z</dcterms:modified>
</cp:coreProperties>
</file>