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ty określasz się Żydem, polegasz na Prawie, szczycisz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nazywasz Żydem, polegasz na prawie, chlubisz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ty nazywasz Żydem i polegasz na zakonie, a chlubisz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się ty nazywasz Żydem i przestawasz na zakonie,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ty dumnie nazywasz siebie Żydem, całkowicie zdajesz się na Prawo,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ty mienisz się Żydem i polegasz na zakonie,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uważasz się za Żyda, zaufałeś Prawu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nazywasz siebie Żydem i swą ufność pokładasz w Prawie; jeżeli się chełpisz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ty mienisz się Judejczykiem, skoro nadzieje swoje pokładasz w Prawie, chwalisz się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z dumą podkreślasz, że jesteś Żydem i czujesz się bezpieczny dzięki Prawu 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nosisz miano Żyda i z poczuciem bezpieczeństwa kierujesz się Prawem oraz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звешся юдеєм, заспокоюєш себе законом, хвалишся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nazywasz siebie Żydem, opierasz się na Prawie i chlubisz się przy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zwiesz się Żydem i opierasz się na Torze,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z nazwy jesteś Żydem i polegasz na prawie, i szczycisz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tych z was, którzy są Żydami. Jesteście dumni z waszego pochodzenia, polegacie na Prawie, szczycicie się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2024-04-28T17:53:37Z</dcterms:modified>
</cp:coreProperties>
</file>