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0"/>
        <w:gridCol w:w="4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ty Judejczykiem jesteś określany i dajesz sobie spoczywać na Prawie i chlubisz się w 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Judejczyk jesteś określany i dajesz sobie spoczywać na Prawie i chlubisz się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ty określasz się Żydem, polegasz na Prawie, szczycisz się Bogiem*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ty Judejczyka nadajesz sobie nazwę, i dajesz sobie spoczywać na Prawie, i chełpisz się w Bogu,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Judejczyk jesteś określany i dajesz sobie spoczywać na Prawie i chlubisz się w 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2024-04-27T16:28:31Z</dcterms:modified>
</cp:coreProperties>
</file>