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przekonanie, że jesteś przewodnikiem niewidzących, światłem pogrążonych w mroku,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się za przewodnika ślepych, za światłość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to, żeś jest wodzem ślepych, światłością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tuszysz, żeś ty sam jest wodzem ślepych, światłością tych, którzy są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przeświadczony, żeś przewodnikiem ślepych, światłością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samego za wodza ślepych, za światłość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za przewodnika ślepych, za światło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trwasz w przekonaniu, że jesteś przewodnikiem ślepych, światłem dla tych, którzy żyją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masz przeświadczenie, że jesteś przewodnikiem ślepych, światłem tych, którzy są w ciemności,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Uważasz siebie za przewodnika ślepych, za światło dla tych, którzy żyją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upewniłeś się, że jesteś przewodnikiem dla niewidomych a światłem dla tych, co przebywają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запевняєш себе, що ти є вождем для сліпих, світлом для тих, що в темряві;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 ty sam jesteś przewodnikiem ślepych, światłem owych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masz o sobie mniemanie, żeś jest przewodnikiem ślepych, światłem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żeś przewodnikiem ślepych oraz światłem dla będących w ciemności,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się za przewodników dla ślepych, za światło w ciemnościach tego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2024-04-28T15:53:31Z</dcterms:modified>
</cp:coreProperties>
</file>