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1"/>
        <w:gridCol w:w="3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― w sobie, przewodnikiem być niewidomych, światłem ―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przekonany zarówno ty sam przewodnikiem być niewidomych światłem w 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o sobie, że jesteś przewodnikiem niewidomych, światłem pogrążonych w mroku,*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 przekonany, (że) ty sam przewodnikiem być* ślepych, światłem (tych) w ciemności,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przekonany zarówno ty sam przewodnikiem być niewidomych światłem w ciemności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15:14&lt;/x&gt;; &lt;x&gt;490 6:39&lt;/x&gt;; &lt;x&gt;490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ty właśnie jesteś przewodnikiem".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2024-04-27T16:40:52Z</dcterms:modified>
</cp:coreProperties>
</file>