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7"/>
        <w:gridCol w:w="3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― sąd ― Boga jest według prawdy na ― ― tak robiących.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wyrok Boga jest według prawdy na takich robiących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wyrok Boży na tych, którzy to robią, jest 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zaś*, że sąd Boga jest według prawdy na takie** sprawiających.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wyrok Boga jest według prawdy na takich robiących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wyrok Boży na winnych takich czynów jest jak najbardziej 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wiemy, że sąd Boży jest według prawdy przeciwko tym, którzy robią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wiemy, iż sąd Boży jest według prawdy przeciwko tym, którzy takowe rzeczy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iż sąd Boży jest wedle prawdy przeciwko tym, którzy takowe rzeczy działają.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sąd Boży według prawdy dosięga tych, którzy się dopuszczają takich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że sąd Boży słusznie spada na tych, którzy takie rzeczy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zgodny z prawdą sąd Boga spotyka tych, którzy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wiemy, że sąd Boga nad tymi, którzy tak postępują,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wiemy, że na tak postępujących naprawdę ciąży wyrok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Bóg wydaje sprawiedliwy wyrok na tych, którzy tak postępują.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sąd Boży jest zgodny z prawdą i dosięga tych, którzy popełniają takie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знаємо, що є справедливий Божий суд на тих, що таке чинять.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wobec tych, co robią takie rzeczy, w zgodzie z prawdą pozostaje ocena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sąd Boży spada sprawiedliwie na tych, którzy czynią takie rzeczy;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zgodnie z prawdą sąd Boży jest przeciwko tym, którzy w czymś takim trwają.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Bóg sprawiedliwie ukarze każdego popełniającego te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"bowiem"; bez "zaś".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2024-04-27T20:17:36Z</dcterms:modified>
</cp:coreProperties>
</file>