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41"/>
        <w:gridCol w:w="3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― sąd ― Boga jest według prawdy na ― ― tak robiących.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wyrok Boga jest według prawdy na takich robiących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wyrok Boży na tych, którzy to robią, jest 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zaś*, że sąd Boga jest według prawdy na takie** sprawiających.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wyrok Boga jest według prawdy na takich robiących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"bowiem"; bez "zaś".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wady wymienione w wierszach 29-31.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2024-04-28T12:01:28Z</dcterms:modified>
</cp:coreProperties>
</file>